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page" w:tblpXSpec="center" w:tblpYSpec="bottom"/>
        <w:tblOverlap w:val="never"/>
        <w:tblW w:w="0" w:type="auto"/>
        <w:tblBorders>
          <w:top w:val="dashed" w:sz="4" w:space="0" w:color="808080"/>
          <w:insideH w:val="dashed" w:sz="4" w:space="0" w:color="auto"/>
          <w:insideV w:val="dashed" w:sz="4" w:space="0" w:color="auto"/>
        </w:tblBorders>
        <w:tblLook w:val="00A0"/>
      </w:tblPr>
      <w:tblGrid>
        <w:gridCol w:w="9236"/>
      </w:tblGrid>
      <w:tr w:rsidR="006D2326" w:rsidRPr="00525B43">
        <w:trPr>
          <w:trHeight w:val="576"/>
        </w:trPr>
        <w:tc>
          <w:tcPr>
            <w:tcW w:w="9576" w:type="dxa"/>
            <w:tcBorders>
              <w:top w:val="dashed" w:sz="4" w:space="0" w:color="808080"/>
            </w:tcBorders>
            <w:vAlign w:val="bottom"/>
          </w:tcPr>
          <w:p w:rsidR="006D2326" w:rsidRPr="00525B43" w:rsidRDefault="006D2326">
            <w:pPr>
              <w:rPr>
                <w:rFonts w:cs="Arial"/>
              </w:rPr>
            </w:pPr>
          </w:p>
        </w:tc>
      </w:tr>
    </w:tbl>
    <w:p w:rsidR="006D2326" w:rsidRDefault="006D2326" w:rsidP="003C31A5">
      <w:pPr>
        <w:rPr>
          <w:rFonts w:cs="Arial"/>
        </w:rPr>
      </w:pPr>
      <w:r w:rsidRPr="00DB6E40">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Macintosh HD:Users:Karin:Documents:V-Day:OBR:OBR Toolkit 18 Jan:Logos:OBR-Horizontal-Logo-english-web-v1.png" style="width:462pt;height:107.25pt;visibility:visible">
            <v:imagedata r:id="rId7" o:title=""/>
          </v:shape>
        </w:pict>
      </w:r>
    </w:p>
    <w:p w:rsidR="006D2326" w:rsidRPr="00552D99" w:rsidRDefault="006D2326" w:rsidP="00B07C42">
      <w:pPr>
        <w:pStyle w:val="Absenderadresse"/>
        <w:spacing w:after="0" w:line="240" w:lineRule="auto"/>
        <w:rPr>
          <w:rFonts w:ascii="Gill Sans MT" w:hAnsi="Gill Sans MT" w:cs="Gill Sans MT"/>
          <w:color w:val="auto"/>
          <w:sz w:val="28"/>
          <w:szCs w:val="28"/>
        </w:rPr>
      </w:pPr>
      <w:r>
        <w:rPr>
          <w:rFonts w:cs="Arial"/>
        </w:rPr>
        <w:tab/>
      </w:r>
      <w:r>
        <w:rPr>
          <w:rFonts w:ascii="Gill Sans MT" w:hAnsi="Gill Sans MT" w:cs="Gill Sans MT"/>
          <w:color w:val="auto"/>
          <w:sz w:val="28"/>
          <w:szCs w:val="28"/>
        </w:rPr>
        <w:t>(Name, Kontaktdaten)</w:t>
      </w:r>
    </w:p>
    <w:p w:rsidR="006D2326" w:rsidRDefault="006D2326" w:rsidP="00552D99">
      <w:pPr>
        <w:tabs>
          <w:tab w:val="center" w:pos="4510"/>
        </w:tabs>
        <w:spacing w:after="0" w:line="240" w:lineRule="auto"/>
        <w:rPr>
          <w:rFonts w:cs="Arial"/>
          <w:sz w:val="36"/>
          <w:szCs w:val="36"/>
        </w:rPr>
      </w:pPr>
    </w:p>
    <w:p w:rsidR="006D2326" w:rsidRPr="00552D99" w:rsidRDefault="006D2326" w:rsidP="00552D99">
      <w:pPr>
        <w:tabs>
          <w:tab w:val="center" w:pos="4510"/>
        </w:tabs>
        <w:spacing w:after="0" w:line="240" w:lineRule="auto"/>
        <w:rPr>
          <w:sz w:val="36"/>
          <w:szCs w:val="36"/>
        </w:rPr>
      </w:pPr>
      <w:r w:rsidRPr="00552D99">
        <w:rPr>
          <w:sz w:val="36"/>
          <w:szCs w:val="36"/>
        </w:rPr>
        <w:t>Pressemitteilung</w:t>
      </w:r>
      <w:r w:rsidRPr="00552D99">
        <w:rPr>
          <w:sz w:val="36"/>
          <w:szCs w:val="36"/>
        </w:rPr>
        <w:tab/>
      </w:r>
    </w:p>
    <w:p w:rsidR="006D2326" w:rsidRPr="00552D99" w:rsidRDefault="006D2326">
      <w:pPr>
        <w:spacing w:after="0" w:line="240" w:lineRule="auto"/>
        <w:rPr>
          <w:rFonts w:cs="Arial"/>
          <w:sz w:val="36"/>
          <w:szCs w:val="36"/>
        </w:rPr>
      </w:pPr>
    </w:p>
    <w:p w:rsidR="006D2326" w:rsidRPr="00552D99" w:rsidRDefault="006D2326">
      <w:pPr>
        <w:spacing w:after="0" w:line="240" w:lineRule="auto"/>
        <w:rPr>
          <w:sz w:val="36"/>
          <w:szCs w:val="36"/>
        </w:rPr>
      </w:pPr>
      <w:r w:rsidRPr="00552D99">
        <w:rPr>
          <w:sz w:val="36"/>
          <w:szCs w:val="36"/>
        </w:rPr>
        <w:t xml:space="preserve">#Aufschrei </w:t>
      </w:r>
    </w:p>
    <w:p w:rsidR="006D2326" w:rsidRPr="00552D99" w:rsidRDefault="006D2326">
      <w:pPr>
        <w:spacing w:after="0" w:line="240" w:lineRule="auto"/>
        <w:rPr>
          <w:sz w:val="36"/>
          <w:szCs w:val="36"/>
        </w:rPr>
      </w:pPr>
      <w:r w:rsidRPr="00552D99">
        <w:rPr>
          <w:sz w:val="36"/>
          <w:szCs w:val="36"/>
        </w:rPr>
        <w:t>am 14.2. auf die Straße tragen</w:t>
      </w:r>
    </w:p>
    <w:p w:rsidR="006D2326" w:rsidRPr="00B07C42" w:rsidRDefault="006D2326" w:rsidP="00335185">
      <w:pPr>
        <w:pStyle w:val="Absenderadresse"/>
        <w:tabs>
          <w:tab w:val="left" w:pos="4737"/>
        </w:tabs>
        <w:spacing w:after="0" w:line="240" w:lineRule="auto"/>
        <w:jc w:val="left"/>
        <w:rPr>
          <w:rFonts w:ascii="Gill Sans MT" w:hAnsi="Gill Sans MT" w:cs="Gill Sans MT"/>
          <w:color w:val="auto"/>
          <w:sz w:val="26"/>
          <w:szCs w:val="26"/>
        </w:rPr>
      </w:pPr>
      <w:r w:rsidRPr="00B07C42">
        <w:rPr>
          <w:rFonts w:ascii="Gill Sans MT" w:hAnsi="Gill Sans MT" w:cs="Gill Sans MT"/>
          <w:color w:val="auto"/>
          <w:sz w:val="26"/>
          <w:szCs w:val="26"/>
        </w:rPr>
        <w:t xml:space="preserve">- weltweiter Aktionstag One Billion Rising: über 100 deutsche Städte schon dabei - </w:t>
      </w:r>
      <w:r w:rsidRPr="00B07C42">
        <w:rPr>
          <w:rFonts w:ascii="Gill Sans MT" w:hAnsi="Gill Sans MT" w:cs="Gill Sans MT"/>
          <w:color w:val="auto"/>
          <w:sz w:val="26"/>
          <w:szCs w:val="26"/>
        </w:rPr>
        <w:tab/>
      </w:r>
    </w:p>
    <w:p w:rsidR="006D2326" w:rsidRPr="00552D99" w:rsidRDefault="006D2326">
      <w:pPr>
        <w:pStyle w:val="Salutation"/>
        <w:rPr>
          <w:sz w:val="24"/>
          <w:szCs w:val="24"/>
        </w:rPr>
      </w:pPr>
      <w:r w:rsidRPr="00552D99">
        <w:rPr>
          <w:sz w:val="24"/>
          <w:szCs w:val="24"/>
        </w:rPr>
        <w:t>Sehr geehrte Damen und Herren,</w:t>
      </w:r>
    </w:p>
    <w:p w:rsidR="006D2326" w:rsidRPr="00552D99" w:rsidRDefault="006D2326" w:rsidP="00AC7876">
      <w:pPr>
        <w:autoSpaceDE w:val="0"/>
        <w:autoSpaceDN w:val="0"/>
        <w:adjustRightInd w:val="0"/>
        <w:spacing w:after="0" w:line="240" w:lineRule="auto"/>
        <w:rPr>
          <w:sz w:val="24"/>
          <w:szCs w:val="24"/>
        </w:rPr>
      </w:pPr>
      <w:r w:rsidRPr="00552D99">
        <w:rPr>
          <w:sz w:val="24"/>
          <w:szCs w:val="24"/>
        </w:rPr>
        <w:t xml:space="preserve">Der </w:t>
      </w:r>
      <w:r w:rsidRPr="00552D99">
        <w:rPr>
          <w:b/>
          <w:bCs/>
          <w:sz w:val="24"/>
          <w:szCs w:val="24"/>
        </w:rPr>
        <w:t xml:space="preserve">14. Februar 2013 </w:t>
      </w:r>
      <w:r w:rsidRPr="00552D99">
        <w:rPr>
          <w:sz w:val="24"/>
          <w:szCs w:val="24"/>
        </w:rPr>
        <w:t xml:space="preserve">ist Valentinstag. An diesem Tag sind eine Milliarde Frauen und Mädchen, Männer und Jungen aufgerufen, sich </w:t>
      </w:r>
      <w:r w:rsidRPr="00552D99">
        <w:rPr>
          <w:b/>
          <w:bCs/>
          <w:sz w:val="24"/>
          <w:szCs w:val="24"/>
        </w:rPr>
        <w:t>gemeinsam zu erheben</w:t>
      </w:r>
      <w:r w:rsidRPr="00552D99">
        <w:rPr>
          <w:sz w:val="24"/>
          <w:szCs w:val="24"/>
        </w:rPr>
        <w:t xml:space="preserve">, auf die Straße zu gehen </w:t>
      </w:r>
      <w:r w:rsidRPr="00552D99">
        <w:rPr>
          <w:b/>
          <w:bCs/>
          <w:sz w:val="24"/>
          <w:szCs w:val="24"/>
        </w:rPr>
        <w:t xml:space="preserve">und zu tanzen </w:t>
      </w:r>
      <w:r w:rsidRPr="00552D99">
        <w:rPr>
          <w:sz w:val="24"/>
          <w:szCs w:val="24"/>
        </w:rPr>
        <w:t>- zu tanzen, um Aufmerksamkeit zu erregen und ein klares Signal zu setzen, dass das Unrecht und die Gewalt, die Frauen und Mädchen erfahren, inakzeptabel sind und sofort aufhören müssen.</w:t>
      </w:r>
    </w:p>
    <w:p w:rsidR="006D2326" w:rsidRPr="00552D99" w:rsidRDefault="006D2326" w:rsidP="00080E68">
      <w:pPr>
        <w:autoSpaceDE w:val="0"/>
        <w:autoSpaceDN w:val="0"/>
        <w:adjustRightInd w:val="0"/>
        <w:spacing w:after="0" w:line="240" w:lineRule="auto"/>
        <w:rPr>
          <w:rFonts w:cs="Arial"/>
          <w:sz w:val="24"/>
          <w:szCs w:val="24"/>
        </w:rPr>
      </w:pPr>
    </w:p>
    <w:p w:rsidR="006D2326" w:rsidRPr="00552D99" w:rsidRDefault="006D2326" w:rsidP="00080E68">
      <w:pPr>
        <w:autoSpaceDE w:val="0"/>
        <w:autoSpaceDN w:val="0"/>
        <w:adjustRightInd w:val="0"/>
        <w:spacing w:after="0" w:line="240" w:lineRule="auto"/>
        <w:rPr>
          <w:sz w:val="24"/>
          <w:szCs w:val="24"/>
        </w:rPr>
      </w:pPr>
      <w:r w:rsidRPr="00552D99">
        <w:rPr>
          <w:sz w:val="24"/>
          <w:szCs w:val="24"/>
        </w:rPr>
        <w:t>Jede dritte Frau weltweit erlebt im Laufe ihres Lebens Gewalt. Mit einer Weltbevölkerung von 7 Milliarden, ergibt dies mehr als eine Milliarde Frauen und Mädchen, die alltäglich mit Gewalt konfrontiert werden oder am direkten Leibe erfahren. Über 603 Millionen Frauen leben in Ländern, in denen häusliche Gewalt nicht als Verbrechen angesehen wird. Allein die Wahrscheinlichkeit, dass eine Frau im Alter zwischen 15 und 44 Jahren vergewaltigt wird oder häusliche Gewalt erfährt, ist höher als an Krebs oder Malaria zu erkranken, an einem Verkehrsunfall beteiligt zu sein oder durch Krieg betroffen zu sein.</w:t>
      </w:r>
    </w:p>
    <w:p w:rsidR="006D2326" w:rsidRPr="00552D99" w:rsidRDefault="006D2326" w:rsidP="00080E68">
      <w:pPr>
        <w:autoSpaceDE w:val="0"/>
        <w:autoSpaceDN w:val="0"/>
        <w:adjustRightInd w:val="0"/>
        <w:spacing w:after="0" w:line="240" w:lineRule="auto"/>
        <w:rPr>
          <w:sz w:val="24"/>
          <w:szCs w:val="24"/>
        </w:rPr>
      </w:pPr>
    </w:p>
    <w:p w:rsidR="006D2326" w:rsidRPr="00552D99" w:rsidRDefault="006D2326" w:rsidP="00080E68">
      <w:pPr>
        <w:autoSpaceDE w:val="0"/>
        <w:autoSpaceDN w:val="0"/>
        <w:adjustRightInd w:val="0"/>
        <w:spacing w:after="0" w:line="240" w:lineRule="auto"/>
        <w:rPr>
          <w:i/>
          <w:iCs/>
          <w:sz w:val="24"/>
          <w:szCs w:val="24"/>
        </w:rPr>
      </w:pPr>
      <w:r w:rsidRPr="00552D99">
        <w:rPr>
          <w:sz w:val="24"/>
          <w:szCs w:val="24"/>
        </w:rPr>
        <w:t>Die Organisation V-Day, eine globalen Bewegung gegen Gewalt an Frauen und Mädchen, verwehrt sich angesichts dieser erschreckenden Zahlen tatenlos zu bleiben: "</w:t>
      </w:r>
      <w:r w:rsidRPr="00552D99">
        <w:rPr>
          <w:i/>
          <w:iCs/>
          <w:sz w:val="24"/>
          <w:szCs w:val="24"/>
        </w:rPr>
        <w:t>Es reicht! Die Gewalt muss aufhören!"</w:t>
      </w:r>
    </w:p>
    <w:p w:rsidR="006D2326" w:rsidRPr="00552D99" w:rsidRDefault="006D2326" w:rsidP="00080E68">
      <w:pPr>
        <w:autoSpaceDE w:val="0"/>
        <w:autoSpaceDN w:val="0"/>
        <w:adjustRightInd w:val="0"/>
        <w:spacing w:after="0" w:line="240" w:lineRule="auto"/>
        <w:rPr>
          <w:rFonts w:cs="Arial"/>
          <w:sz w:val="24"/>
          <w:szCs w:val="24"/>
        </w:rPr>
      </w:pPr>
    </w:p>
    <w:p w:rsidR="006D2326" w:rsidRPr="00552D99" w:rsidRDefault="006D2326" w:rsidP="00335185">
      <w:pPr>
        <w:autoSpaceDE w:val="0"/>
        <w:autoSpaceDN w:val="0"/>
        <w:adjustRightInd w:val="0"/>
        <w:spacing w:after="0" w:line="240" w:lineRule="auto"/>
        <w:rPr>
          <w:sz w:val="24"/>
          <w:szCs w:val="24"/>
        </w:rPr>
      </w:pPr>
      <w:r w:rsidRPr="00552D99">
        <w:rPr>
          <w:sz w:val="24"/>
          <w:szCs w:val="24"/>
        </w:rPr>
        <w:t>ONE BILLION RISIN</w:t>
      </w:r>
      <w:r>
        <w:rPr>
          <w:sz w:val="24"/>
          <w:szCs w:val="24"/>
        </w:rPr>
        <w:t>G - „eine Milliarde erhebt sich“</w:t>
      </w:r>
      <w:r w:rsidRPr="00552D99">
        <w:rPr>
          <w:sz w:val="24"/>
          <w:szCs w:val="24"/>
        </w:rPr>
        <w:t xml:space="preserve"> ist eine internationale Kampagne, initiiert zum 15ten Geburtstag von V-Day, um weltweit gegen Gewalt gegen Frauen und Mädchen vorzugehen. Die Kampagne setzt sich ein für Gerechtigkeit, sie fordert und fördert weltweit die Gleichstellung der Geschlechter. ONE BILLION RISING gehört uns allen und wächst tagtäglich. Hunderttausende von AktivistInnen, mehr als 13.000 Organisationen aus </w:t>
      </w:r>
      <w:r>
        <w:rPr>
          <w:sz w:val="24"/>
          <w:szCs w:val="24"/>
        </w:rPr>
        <w:t xml:space="preserve">über </w:t>
      </w:r>
      <w:bookmarkStart w:id="0" w:name="_GoBack"/>
      <w:bookmarkEnd w:id="0"/>
      <w:r w:rsidRPr="00552D99">
        <w:rPr>
          <w:sz w:val="24"/>
          <w:szCs w:val="24"/>
        </w:rPr>
        <w:t>190 Ländern haben sich bereits verpflichtet und sind dabei, ONE BILLION RISING - Veranstaltungen zu organisieren, oder an ihnen teilzunehmen. PolitikerInnen aus nationalen Parlamenten und dem Europaparlament, EU-KommissarInnen und Vertreterinnen der Vereinten Nationen, ebenso wie bekannte Persönlichkeiten wie der Dalai Lama, Charlize Theron und Robert Redford sind bereits dabei. In Deutschland sind bish</w:t>
      </w:r>
      <w:r>
        <w:rPr>
          <w:sz w:val="24"/>
          <w:szCs w:val="24"/>
        </w:rPr>
        <w:t>er in über 10</w:t>
      </w:r>
      <w:r w:rsidRPr="00552D99">
        <w:rPr>
          <w:sz w:val="24"/>
          <w:szCs w:val="24"/>
        </w:rPr>
        <w:t>0 Städten Veranstaltungen geplant, täglich kommen mehr dazu.</w:t>
      </w:r>
    </w:p>
    <w:p w:rsidR="006D2326" w:rsidRPr="00552D99" w:rsidRDefault="006D2326" w:rsidP="00335185">
      <w:pPr>
        <w:autoSpaceDE w:val="0"/>
        <w:autoSpaceDN w:val="0"/>
        <w:adjustRightInd w:val="0"/>
        <w:spacing w:after="0" w:line="240" w:lineRule="auto"/>
        <w:rPr>
          <w:sz w:val="24"/>
          <w:szCs w:val="24"/>
        </w:rPr>
      </w:pPr>
    </w:p>
    <w:p w:rsidR="006D2326" w:rsidRPr="00552D99" w:rsidRDefault="006D2326" w:rsidP="00335185">
      <w:pPr>
        <w:autoSpaceDE w:val="0"/>
        <w:autoSpaceDN w:val="0"/>
        <w:adjustRightInd w:val="0"/>
        <w:spacing w:after="0" w:line="240" w:lineRule="auto"/>
        <w:rPr>
          <w:b/>
          <w:bCs/>
          <w:sz w:val="24"/>
          <w:szCs w:val="24"/>
        </w:rPr>
      </w:pPr>
      <w:r w:rsidRPr="00552D99">
        <w:rPr>
          <w:b/>
          <w:bCs/>
          <w:sz w:val="24"/>
          <w:szCs w:val="24"/>
        </w:rPr>
        <w:t>www.onebillionrising.org</w:t>
      </w:r>
    </w:p>
    <w:p w:rsidR="006D2326" w:rsidRPr="00552D99" w:rsidRDefault="006D2326" w:rsidP="00335185">
      <w:pPr>
        <w:autoSpaceDE w:val="0"/>
        <w:autoSpaceDN w:val="0"/>
        <w:adjustRightInd w:val="0"/>
        <w:spacing w:after="0" w:line="240" w:lineRule="auto"/>
        <w:rPr>
          <w:b/>
          <w:bCs/>
          <w:sz w:val="24"/>
          <w:szCs w:val="24"/>
        </w:rPr>
      </w:pPr>
      <w:r w:rsidRPr="00552D99">
        <w:rPr>
          <w:sz w:val="24"/>
          <w:szCs w:val="24"/>
        </w:rPr>
        <w:t xml:space="preserve">Facebook: </w:t>
      </w:r>
      <w:r w:rsidRPr="00552D99">
        <w:rPr>
          <w:b/>
          <w:bCs/>
          <w:sz w:val="24"/>
          <w:szCs w:val="24"/>
        </w:rPr>
        <w:t>www.facebook.com/vday</w:t>
      </w:r>
    </w:p>
    <w:p w:rsidR="006D2326" w:rsidRPr="00552D99" w:rsidRDefault="006D2326" w:rsidP="00335185">
      <w:pPr>
        <w:autoSpaceDE w:val="0"/>
        <w:autoSpaceDN w:val="0"/>
        <w:adjustRightInd w:val="0"/>
        <w:spacing w:after="0" w:line="240" w:lineRule="auto"/>
        <w:rPr>
          <w:rFonts w:cs="Arial"/>
          <w:sz w:val="24"/>
          <w:szCs w:val="24"/>
        </w:rPr>
      </w:pPr>
      <w:r w:rsidRPr="00552D99">
        <w:rPr>
          <w:sz w:val="24"/>
          <w:szCs w:val="24"/>
        </w:rPr>
        <w:t xml:space="preserve">Twitter: </w:t>
      </w:r>
      <w:r w:rsidRPr="00552D99">
        <w:rPr>
          <w:b/>
          <w:bCs/>
          <w:sz w:val="24"/>
          <w:szCs w:val="24"/>
        </w:rPr>
        <w:t>@VDay</w:t>
      </w:r>
      <w:r w:rsidRPr="00552D99">
        <w:rPr>
          <w:sz w:val="24"/>
          <w:szCs w:val="24"/>
        </w:rPr>
        <w:t xml:space="preserve">; </w:t>
      </w:r>
      <w:r w:rsidRPr="00552D99">
        <w:rPr>
          <w:b/>
          <w:bCs/>
          <w:sz w:val="24"/>
          <w:szCs w:val="24"/>
        </w:rPr>
        <w:t>#1BillionRising  #ReasonToRise</w:t>
      </w:r>
    </w:p>
    <w:p w:rsidR="006D2326" w:rsidRPr="00552D99" w:rsidRDefault="006D2326" w:rsidP="00B07C42">
      <w:pPr>
        <w:autoSpaceDE w:val="0"/>
        <w:autoSpaceDN w:val="0"/>
        <w:adjustRightInd w:val="0"/>
        <w:spacing w:after="0" w:line="240" w:lineRule="auto"/>
        <w:rPr>
          <w:sz w:val="24"/>
          <w:szCs w:val="24"/>
        </w:rPr>
      </w:pPr>
      <w:r>
        <w:rPr>
          <w:sz w:val="24"/>
          <w:szCs w:val="24"/>
        </w:rPr>
        <w:t>Kontakt V-Day in Deutschland: Karin Heisecke</w:t>
      </w:r>
      <w:r w:rsidRPr="00552D99">
        <w:rPr>
          <w:sz w:val="24"/>
          <w:szCs w:val="24"/>
        </w:rPr>
        <w:t xml:space="preserve"> Tel +49 171 555 2746 ; karin@vday.org</w:t>
      </w:r>
    </w:p>
    <w:p w:rsidR="006D2326" w:rsidRPr="00552D99" w:rsidRDefault="006D2326">
      <w:pPr>
        <w:pStyle w:val="Closing"/>
        <w:spacing w:before="480" w:after="1000"/>
        <w:contextualSpacing/>
        <w:rPr>
          <w:sz w:val="24"/>
          <w:szCs w:val="24"/>
        </w:rPr>
      </w:pPr>
      <w:r w:rsidRPr="00552D99">
        <w:rPr>
          <w:sz w:val="24"/>
          <w:szCs w:val="24"/>
        </w:rPr>
        <w:t>Mit freundlichen Grüßen</w:t>
      </w:r>
    </w:p>
    <w:p w:rsidR="006D2326" w:rsidRPr="00552D99" w:rsidRDefault="006D2326" w:rsidP="004434C4">
      <w:pPr>
        <w:rPr>
          <w:rFonts w:cs="Arial"/>
          <w:sz w:val="24"/>
          <w:szCs w:val="24"/>
        </w:rPr>
      </w:pPr>
      <w:r>
        <w:rPr>
          <w:sz w:val="24"/>
          <w:szCs w:val="24"/>
        </w:rPr>
        <w:t>(name, Kontaktdaten)</w:t>
      </w:r>
    </w:p>
    <w:p w:rsidR="006D2326" w:rsidRPr="00552D99" w:rsidRDefault="006D2326">
      <w:pPr>
        <w:rPr>
          <w:rFonts w:cs="Arial"/>
          <w:sz w:val="24"/>
          <w:szCs w:val="24"/>
        </w:rPr>
      </w:pPr>
      <w:r>
        <w:rPr>
          <w:sz w:val="24"/>
          <w:szCs w:val="24"/>
        </w:rPr>
        <w:t>(Datum)</w:t>
      </w:r>
    </w:p>
    <w:sectPr w:rsidR="006D2326" w:rsidRPr="00552D99" w:rsidSect="003C31A5">
      <w:headerReference w:type="even" r:id="rId8"/>
      <w:footerReference w:type="even" r:id="rId9"/>
      <w:footerReference w:type="default" r:id="rId10"/>
      <w:pgSz w:w="11900" w:h="16840" w:code="1"/>
      <w:pgMar w:top="1440" w:right="1440" w:bottom="1440" w:left="1440" w:header="720" w:footer="72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326" w:rsidRDefault="006D2326">
      <w:pPr>
        <w:spacing w:after="0" w:line="240" w:lineRule="auto"/>
        <w:rPr>
          <w:rFonts w:cs="Arial"/>
        </w:rPr>
      </w:pPr>
      <w:r>
        <w:rPr>
          <w:rFonts w:cs="Arial"/>
        </w:rPr>
        <w:separator/>
      </w:r>
    </w:p>
  </w:endnote>
  <w:endnote w:type="continuationSeparator" w:id="0">
    <w:p w:rsidR="006D2326" w:rsidRDefault="006D2326">
      <w:pPr>
        <w:spacing w:after="0" w:line="240" w:lineRule="auto"/>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Century Gothic"/>
    <w:panose1 w:val="00000000000000000000"/>
    <w:charset w:val="00"/>
    <w:family w:val="auto"/>
    <w:notTrueType/>
    <w:pitch w:val="variable"/>
    <w:sig w:usb0="00000003" w:usb1="00000000" w:usb2="00000000" w:usb3="00000000" w:csb0="00000001" w:csb1="00000000"/>
  </w:font>
  <w:font w:name="MS P????">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26" w:rsidRDefault="006D2326">
    <w:pPr>
      <w:pStyle w:val="Fuzeile-Links"/>
      <w:rPr>
        <w:rFonts w:cs="Arial"/>
      </w:rPr>
    </w:pPr>
    <w:r>
      <w:rPr>
        <w:rFonts w:cs="Arial"/>
        <w:color w:val="CEDBE6"/>
      </w:rPr>
      <w:sym w:font="Wingdings 3" w:char="F07D"/>
    </w:r>
    <w:r>
      <w:t xml:space="preserve"> Seite </w:t>
    </w:r>
    <w:fldSimple w:instr="PAGE  \* Arabic  \* MERGEFORMAT">
      <w:r>
        <w:rPr>
          <w:noProof/>
        </w:rPr>
        <w:t>2</w:t>
      </w:r>
    </w:fldSimple>
  </w:p>
  <w:p w:rsidR="006D2326" w:rsidRDefault="006D2326">
    <w:pPr>
      <w:pStyle w:val="Footer"/>
      <w:rPr>
        <w:rFonts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26" w:rsidRDefault="006D2326">
    <w:pPr>
      <w:pStyle w:val="Fuzeile-Rechts"/>
      <w:rPr>
        <w:rFonts w:cs="Arial"/>
      </w:rPr>
    </w:pPr>
    <w:r>
      <w:rPr>
        <w:rFonts w:cs="Arial"/>
        <w:color w:val="CEDBE6"/>
      </w:rPr>
      <w:sym w:font="Wingdings 3" w:char="F07D"/>
    </w:r>
    <w:r>
      <w:t xml:space="preserve"> Seite </w:t>
    </w:r>
    <w:fldSimple w:instr="PAGE  \* Arabic  \* MERGEFORMAT">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326" w:rsidRDefault="006D2326">
      <w:pPr>
        <w:spacing w:after="0" w:line="240" w:lineRule="auto"/>
        <w:rPr>
          <w:rFonts w:cs="Arial"/>
        </w:rPr>
      </w:pPr>
      <w:r>
        <w:rPr>
          <w:rFonts w:cs="Arial"/>
        </w:rPr>
        <w:separator/>
      </w:r>
    </w:p>
  </w:footnote>
  <w:footnote w:type="continuationSeparator" w:id="0">
    <w:p w:rsidR="006D2326" w:rsidRDefault="006D2326">
      <w:pPr>
        <w:spacing w:after="0" w:line="240" w:lineRule="auto"/>
        <w:rPr>
          <w:rFonts w:cs="Arial"/>
        </w:rPr>
      </w:pPr>
      <w:r>
        <w:rPr>
          <w:rFonts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26" w:rsidRDefault="006D2326">
    <w:pPr>
      <w:pStyle w:val="Kopfzeile-Links"/>
      <w:jc w:val="right"/>
    </w:pPr>
    <w:r>
      <w:rPr>
        <w:rFonts w:cs="Arial"/>
        <w:color w:val="CEDBE6"/>
      </w:rPr>
      <w:sym w:font="Wingdings 3" w:char="F07D"/>
    </w:r>
    <w:r>
      <w:t xml:space="preserve"> </w:t>
    </w:r>
  </w:p>
  <w:p w:rsidR="006D2326" w:rsidRDefault="006D2326">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lvlText w:val=""/>
      <w:lvlJc w:val="left"/>
      <w:pPr>
        <w:ind w:left="1800" w:hanging="360"/>
      </w:pPr>
      <w:rPr>
        <w:rFonts w:ascii="Symbol" w:hAnsi="Symbol" w:cs="Symbol" w:hint="default"/>
        <w:color w:val="9FB8CD"/>
      </w:rPr>
    </w:lvl>
  </w:abstractNum>
  <w:abstractNum w:abstractNumId="1">
    <w:nsid w:val="FFFFFF81"/>
    <w:multiLevelType w:val="singleLevel"/>
    <w:tmpl w:val="78B8BCEC"/>
    <w:lvl w:ilvl="0">
      <w:start w:val="1"/>
      <w:numFmt w:val="bullet"/>
      <w:lvlText w:val=""/>
      <w:lvlJc w:val="left"/>
      <w:pPr>
        <w:ind w:left="1440" w:hanging="360"/>
      </w:pPr>
      <w:rPr>
        <w:rFonts w:ascii="Symbol" w:hAnsi="Symbol" w:cs="Symbol" w:hint="default"/>
        <w:outline w:val="0"/>
        <w:emboss w:val="0"/>
        <w:imprint w:val="0"/>
        <w:color w:val="628BAD"/>
      </w:rPr>
    </w:lvl>
  </w:abstractNum>
  <w:abstractNum w:abstractNumId="2">
    <w:nsid w:val="FFFFFF82"/>
    <w:multiLevelType w:val="singleLevel"/>
    <w:tmpl w:val="3D9E3420"/>
    <w:lvl w:ilvl="0">
      <w:start w:val="1"/>
      <w:numFmt w:val="bullet"/>
      <w:lvlText w:val=""/>
      <w:lvlJc w:val="left"/>
      <w:pPr>
        <w:ind w:left="1080" w:hanging="360"/>
      </w:pPr>
      <w:rPr>
        <w:rFonts w:ascii="Wingdings 3" w:hAnsi="Wingdings 3" w:cs="Wingdings 3" w:hint="default"/>
        <w:color w:val="808080"/>
      </w:rPr>
    </w:lvl>
  </w:abstractNum>
  <w:abstractNum w:abstractNumId="3">
    <w:nsid w:val="FFFFFF83"/>
    <w:multiLevelType w:val="singleLevel"/>
    <w:tmpl w:val="5B846FA6"/>
    <w:lvl w:ilvl="0">
      <w:start w:val="1"/>
      <w:numFmt w:val="bullet"/>
      <w:lvlText w:val=""/>
      <w:lvlJc w:val="left"/>
      <w:pPr>
        <w:ind w:left="720" w:hanging="360"/>
      </w:pPr>
      <w:rPr>
        <w:rFonts w:ascii="Wingdings 3" w:hAnsi="Wingdings 3" w:cs="Wingdings 3" w:hint="default"/>
        <w:color w:val="9FB8CD"/>
      </w:rPr>
    </w:lvl>
  </w:abstractNum>
  <w:abstractNum w:abstractNumId="4">
    <w:nsid w:val="FFFFFF89"/>
    <w:multiLevelType w:val="singleLevel"/>
    <w:tmpl w:val="4C7CAEF2"/>
    <w:lvl w:ilvl="0">
      <w:start w:val="1"/>
      <w:numFmt w:val="bullet"/>
      <w:lvlText w:val=""/>
      <w:lvlJc w:val="left"/>
      <w:pPr>
        <w:ind w:left="360" w:hanging="360"/>
      </w:pPr>
      <w:rPr>
        <w:rFonts w:ascii="Wingdings 3" w:hAnsi="Wingdings 3" w:cs="Wingdings 3" w:hint="default"/>
        <w:caps w:val="0"/>
        <w:strike w:val="0"/>
        <w:dstrike w:val="0"/>
        <w:outline w:val="0"/>
        <w:shadow w:val="0"/>
        <w:emboss w:val="0"/>
        <w:imprint w:val="0"/>
        <w:vanish w:val="0"/>
        <w:color w:val="628BAD"/>
        <w:vertAlign w:val="baseline"/>
      </w:rPr>
    </w:lvl>
  </w:abstractNum>
  <w:abstractNum w:abstractNumId="5">
    <w:nsid w:val="609C0DED"/>
    <w:multiLevelType w:val="hybridMultilevel"/>
    <w:tmpl w:val="AF68C1DE"/>
    <w:lvl w:ilvl="0" w:tplc="31DAC142">
      <w:start w:val="5"/>
      <w:numFmt w:val="bullet"/>
      <w:lvlText w:val="-"/>
      <w:lvlJc w:val="left"/>
      <w:pPr>
        <w:ind w:left="720" w:hanging="360"/>
      </w:pPr>
      <w:rPr>
        <w:rFonts w:ascii="Gill Sans MT" w:eastAsia="MS P????" w:hAnsi="Gill Sans 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efaultTabStop w:val="720"/>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62B"/>
    <w:rsid w:val="00080E68"/>
    <w:rsid w:val="00150998"/>
    <w:rsid w:val="002173AD"/>
    <w:rsid w:val="00263DD5"/>
    <w:rsid w:val="002757B2"/>
    <w:rsid w:val="002D479D"/>
    <w:rsid w:val="00335185"/>
    <w:rsid w:val="003C31A5"/>
    <w:rsid w:val="004434C4"/>
    <w:rsid w:val="004671D0"/>
    <w:rsid w:val="00525B43"/>
    <w:rsid w:val="00552D99"/>
    <w:rsid w:val="005C29E2"/>
    <w:rsid w:val="006D2326"/>
    <w:rsid w:val="00724F2A"/>
    <w:rsid w:val="00833B4E"/>
    <w:rsid w:val="00854F36"/>
    <w:rsid w:val="0098662B"/>
    <w:rsid w:val="009E44CF"/>
    <w:rsid w:val="00A10F6B"/>
    <w:rsid w:val="00AA7922"/>
    <w:rsid w:val="00AC7876"/>
    <w:rsid w:val="00B01AE8"/>
    <w:rsid w:val="00B07C42"/>
    <w:rsid w:val="00DB6E40"/>
    <w:rsid w:val="00F47E02"/>
    <w:rsid w:val="00F8249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MS P????" w:hAnsi="Gill Sans MT" w:cs="Arial"/>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uiPriority="39" w:unhideWhenUsed="1" w:qFormat="1"/>
  </w:latentStyles>
  <w:style w:type="paragraph" w:default="1" w:styleId="Normal">
    <w:name w:val="Normal"/>
    <w:qFormat/>
    <w:rsid w:val="00A10F6B"/>
    <w:pPr>
      <w:spacing w:after="200" w:line="276" w:lineRule="auto"/>
    </w:pPr>
    <w:rPr>
      <w:rFonts w:cs="Gill Sans MT"/>
      <w:sz w:val="20"/>
      <w:szCs w:val="20"/>
    </w:rPr>
  </w:style>
  <w:style w:type="paragraph" w:styleId="Heading1">
    <w:name w:val="heading 1"/>
    <w:basedOn w:val="Normal"/>
    <w:next w:val="Normal"/>
    <w:link w:val="Heading1Char"/>
    <w:uiPriority w:val="99"/>
    <w:qFormat/>
    <w:rsid w:val="00A10F6B"/>
    <w:pPr>
      <w:keepNext/>
      <w:keepLines/>
      <w:spacing w:before="480" w:after="0"/>
      <w:outlineLvl w:val="0"/>
    </w:pPr>
    <w:rPr>
      <w:rFonts w:ascii="Bookman Old Style" w:eastAsia="HGMinchoE" w:hAnsi="Bookman Old Style" w:cs="Bookman Old Style"/>
      <w:b/>
      <w:bCs/>
      <w:color w:val="4D5676"/>
      <w:sz w:val="28"/>
      <w:szCs w:val="28"/>
    </w:rPr>
  </w:style>
  <w:style w:type="paragraph" w:styleId="Heading2">
    <w:name w:val="heading 2"/>
    <w:basedOn w:val="Normal"/>
    <w:next w:val="Normal"/>
    <w:link w:val="Heading2Char"/>
    <w:uiPriority w:val="99"/>
    <w:qFormat/>
    <w:rsid w:val="00A10F6B"/>
    <w:pPr>
      <w:keepNext/>
      <w:keepLines/>
      <w:spacing w:before="200" w:after="0"/>
      <w:outlineLvl w:val="1"/>
    </w:pPr>
    <w:rPr>
      <w:rFonts w:ascii="Bookman Old Style" w:eastAsia="HGMinchoE" w:hAnsi="Bookman Old Style" w:cs="Bookman Old Style"/>
      <w:b/>
      <w:bCs/>
      <w:color w:val="727CA3"/>
      <w:sz w:val="26"/>
      <w:szCs w:val="26"/>
    </w:rPr>
  </w:style>
  <w:style w:type="paragraph" w:styleId="Heading3">
    <w:name w:val="heading 3"/>
    <w:basedOn w:val="Normal"/>
    <w:next w:val="Normal"/>
    <w:link w:val="Heading3Char"/>
    <w:uiPriority w:val="99"/>
    <w:qFormat/>
    <w:rsid w:val="00A10F6B"/>
    <w:pPr>
      <w:keepNext/>
      <w:keepLines/>
      <w:spacing w:before="200" w:after="0"/>
      <w:outlineLvl w:val="2"/>
    </w:pPr>
    <w:rPr>
      <w:rFonts w:ascii="Bookman Old Style" w:eastAsia="HGMinchoE" w:hAnsi="Bookman Old Style" w:cs="Bookman Old Style"/>
      <w:b/>
      <w:bCs/>
      <w:color w:val="727CA3"/>
      <w:sz w:val="22"/>
      <w:szCs w:val="22"/>
    </w:rPr>
  </w:style>
  <w:style w:type="paragraph" w:styleId="Heading4">
    <w:name w:val="heading 4"/>
    <w:basedOn w:val="Normal"/>
    <w:next w:val="Normal"/>
    <w:link w:val="Heading4Char"/>
    <w:uiPriority w:val="99"/>
    <w:qFormat/>
    <w:rsid w:val="00A10F6B"/>
    <w:pPr>
      <w:keepNext/>
      <w:keepLines/>
      <w:spacing w:before="200" w:after="0"/>
      <w:outlineLvl w:val="3"/>
    </w:pPr>
    <w:rPr>
      <w:rFonts w:ascii="Bookman Old Style" w:eastAsia="HGMinchoE" w:hAnsi="Bookman Old Style" w:cs="Bookman Old Style"/>
      <w:b/>
      <w:bCs/>
      <w:i/>
      <w:iCs/>
      <w:color w:val="727CA3"/>
      <w:sz w:val="22"/>
      <w:szCs w:val="22"/>
    </w:rPr>
  </w:style>
  <w:style w:type="paragraph" w:styleId="Heading5">
    <w:name w:val="heading 5"/>
    <w:basedOn w:val="Normal"/>
    <w:next w:val="Normal"/>
    <w:link w:val="Heading5Char"/>
    <w:uiPriority w:val="99"/>
    <w:qFormat/>
    <w:rsid w:val="00A10F6B"/>
    <w:pPr>
      <w:keepNext/>
      <w:keepLines/>
      <w:spacing w:before="200" w:after="0"/>
      <w:outlineLvl w:val="4"/>
    </w:pPr>
    <w:rPr>
      <w:rFonts w:ascii="Bookman Old Style" w:eastAsia="HGMinchoE" w:hAnsi="Bookman Old Style" w:cs="Bookman Old Style"/>
      <w:color w:val="363C53"/>
      <w:sz w:val="22"/>
      <w:szCs w:val="22"/>
    </w:rPr>
  </w:style>
  <w:style w:type="paragraph" w:styleId="Heading6">
    <w:name w:val="heading 6"/>
    <w:basedOn w:val="Normal"/>
    <w:next w:val="Normal"/>
    <w:link w:val="Heading6Char"/>
    <w:uiPriority w:val="99"/>
    <w:qFormat/>
    <w:rsid w:val="00A10F6B"/>
    <w:pPr>
      <w:keepNext/>
      <w:keepLines/>
      <w:spacing w:before="200" w:after="0"/>
      <w:outlineLvl w:val="5"/>
    </w:pPr>
    <w:rPr>
      <w:rFonts w:ascii="Bookman Old Style" w:eastAsia="HGMinchoE" w:hAnsi="Bookman Old Style" w:cs="Bookman Old Style"/>
      <w:i/>
      <w:iCs/>
      <w:color w:val="363C53"/>
      <w:sz w:val="22"/>
      <w:szCs w:val="22"/>
    </w:rPr>
  </w:style>
  <w:style w:type="paragraph" w:styleId="Heading7">
    <w:name w:val="heading 7"/>
    <w:basedOn w:val="Normal"/>
    <w:next w:val="Normal"/>
    <w:link w:val="Heading7Char"/>
    <w:uiPriority w:val="99"/>
    <w:qFormat/>
    <w:rsid w:val="00A10F6B"/>
    <w:pPr>
      <w:keepNext/>
      <w:keepLines/>
      <w:spacing w:before="200" w:after="0"/>
      <w:outlineLvl w:val="6"/>
    </w:pPr>
    <w:rPr>
      <w:rFonts w:ascii="Bookman Old Style" w:eastAsia="HGMinchoE" w:hAnsi="Bookman Old Style" w:cs="Bookman Old Style"/>
      <w:i/>
      <w:iCs/>
      <w:color w:val="404040"/>
      <w:sz w:val="22"/>
      <w:szCs w:val="22"/>
    </w:rPr>
  </w:style>
  <w:style w:type="paragraph" w:styleId="Heading8">
    <w:name w:val="heading 8"/>
    <w:basedOn w:val="Normal"/>
    <w:next w:val="Normal"/>
    <w:link w:val="Heading8Char"/>
    <w:uiPriority w:val="99"/>
    <w:qFormat/>
    <w:rsid w:val="00A10F6B"/>
    <w:pPr>
      <w:keepNext/>
      <w:keepLines/>
      <w:spacing w:before="200" w:after="0"/>
      <w:outlineLvl w:val="7"/>
    </w:pPr>
    <w:rPr>
      <w:rFonts w:ascii="Bookman Old Style" w:eastAsia="HGMinchoE" w:hAnsi="Bookman Old Style" w:cs="Bookman Old Style"/>
      <w:color w:val="404040"/>
    </w:rPr>
  </w:style>
  <w:style w:type="paragraph" w:styleId="Heading9">
    <w:name w:val="heading 9"/>
    <w:basedOn w:val="Normal"/>
    <w:next w:val="Normal"/>
    <w:link w:val="Heading9Char"/>
    <w:uiPriority w:val="99"/>
    <w:qFormat/>
    <w:rsid w:val="00A10F6B"/>
    <w:pPr>
      <w:keepNext/>
      <w:keepLines/>
      <w:spacing w:before="200" w:after="0"/>
      <w:outlineLvl w:val="8"/>
    </w:pPr>
    <w:rPr>
      <w:rFonts w:ascii="Bookman Old Style" w:eastAsia="HGMinchoE" w:hAnsi="Bookman Old Style" w:cs="Bookman Old Style"/>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A10F6B"/>
    <w:rPr>
      <w:rFonts w:ascii="Bookman Old Style" w:eastAsia="HGMinchoE" w:hAnsi="Bookman Old Style" w:cs="Bookman Old Style"/>
      <w:b/>
      <w:bCs/>
      <w:color w:val="4D5676"/>
      <w:sz w:val="28"/>
      <w:szCs w:val="28"/>
    </w:rPr>
  </w:style>
  <w:style w:type="character" w:customStyle="1" w:styleId="Heading2Char">
    <w:name w:val="Heading 2 Char"/>
    <w:basedOn w:val="DefaultParagraphFont"/>
    <w:link w:val="Heading2"/>
    <w:uiPriority w:val="99"/>
    <w:semiHidden/>
    <w:rsid w:val="00A10F6B"/>
    <w:rPr>
      <w:rFonts w:ascii="Bookman Old Style" w:eastAsia="HGMinchoE" w:hAnsi="Bookman Old Style" w:cs="Bookman Old Style"/>
      <w:b/>
      <w:bCs/>
      <w:color w:val="727CA3"/>
      <w:sz w:val="26"/>
      <w:szCs w:val="26"/>
    </w:rPr>
  </w:style>
  <w:style w:type="character" w:customStyle="1" w:styleId="Heading3Char">
    <w:name w:val="Heading 3 Char"/>
    <w:basedOn w:val="DefaultParagraphFont"/>
    <w:link w:val="Heading3"/>
    <w:uiPriority w:val="99"/>
    <w:semiHidden/>
    <w:rsid w:val="00A10F6B"/>
    <w:rPr>
      <w:rFonts w:ascii="Bookman Old Style" w:eastAsia="HGMinchoE" w:hAnsi="Bookman Old Style" w:cs="Bookman Old Style"/>
      <w:b/>
      <w:bCs/>
      <w:color w:val="727CA3"/>
    </w:rPr>
  </w:style>
  <w:style w:type="character" w:customStyle="1" w:styleId="Heading4Char">
    <w:name w:val="Heading 4 Char"/>
    <w:basedOn w:val="DefaultParagraphFont"/>
    <w:link w:val="Heading4"/>
    <w:uiPriority w:val="99"/>
    <w:semiHidden/>
    <w:rsid w:val="00A10F6B"/>
    <w:rPr>
      <w:rFonts w:ascii="Bookman Old Style" w:eastAsia="HGMinchoE" w:hAnsi="Bookman Old Style" w:cs="Bookman Old Style"/>
      <w:b/>
      <w:bCs/>
      <w:i/>
      <w:iCs/>
      <w:color w:val="727CA3"/>
    </w:rPr>
  </w:style>
  <w:style w:type="character" w:customStyle="1" w:styleId="Heading5Char">
    <w:name w:val="Heading 5 Char"/>
    <w:basedOn w:val="DefaultParagraphFont"/>
    <w:link w:val="Heading5"/>
    <w:uiPriority w:val="99"/>
    <w:semiHidden/>
    <w:rsid w:val="00A10F6B"/>
    <w:rPr>
      <w:rFonts w:ascii="Bookman Old Style" w:eastAsia="HGMinchoE" w:hAnsi="Bookman Old Style" w:cs="Bookman Old Style"/>
      <w:color w:val="363C53"/>
    </w:rPr>
  </w:style>
  <w:style w:type="character" w:customStyle="1" w:styleId="Heading6Char">
    <w:name w:val="Heading 6 Char"/>
    <w:basedOn w:val="DefaultParagraphFont"/>
    <w:link w:val="Heading6"/>
    <w:uiPriority w:val="99"/>
    <w:semiHidden/>
    <w:rsid w:val="00A10F6B"/>
    <w:rPr>
      <w:rFonts w:ascii="Bookman Old Style" w:eastAsia="HGMinchoE" w:hAnsi="Bookman Old Style" w:cs="Bookman Old Style"/>
      <w:i/>
      <w:iCs/>
      <w:color w:val="363C53"/>
    </w:rPr>
  </w:style>
  <w:style w:type="character" w:customStyle="1" w:styleId="Heading7Char">
    <w:name w:val="Heading 7 Char"/>
    <w:basedOn w:val="DefaultParagraphFont"/>
    <w:link w:val="Heading7"/>
    <w:uiPriority w:val="99"/>
    <w:semiHidden/>
    <w:rsid w:val="00A10F6B"/>
    <w:rPr>
      <w:rFonts w:ascii="Bookman Old Style" w:eastAsia="HGMinchoE" w:hAnsi="Bookman Old Style" w:cs="Bookman Old Style"/>
      <w:i/>
      <w:iCs/>
      <w:color w:val="404040"/>
    </w:rPr>
  </w:style>
  <w:style w:type="character" w:customStyle="1" w:styleId="Heading8Char">
    <w:name w:val="Heading 8 Char"/>
    <w:basedOn w:val="DefaultParagraphFont"/>
    <w:link w:val="Heading8"/>
    <w:uiPriority w:val="99"/>
    <w:semiHidden/>
    <w:rsid w:val="00A10F6B"/>
    <w:rPr>
      <w:rFonts w:ascii="Bookman Old Style" w:eastAsia="HGMinchoE" w:hAnsi="Bookman Old Style" w:cs="Bookman Old Style"/>
      <w:color w:val="404040"/>
      <w:sz w:val="20"/>
      <w:szCs w:val="20"/>
    </w:rPr>
  </w:style>
  <w:style w:type="character" w:customStyle="1" w:styleId="Heading9Char">
    <w:name w:val="Heading 9 Char"/>
    <w:basedOn w:val="DefaultParagraphFont"/>
    <w:link w:val="Heading9"/>
    <w:uiPriority w:val="99"/>
    <w:semiHidden/>
    <w:rsid w:val="00A10F6B"/>
    <w:rPr>
      <w:rFonts w:ascii="Bookman Old Style" w:eastAsia="HGMinchoE" w:hAnsi="Bookman Old Style" w:cs="Bookman Old Style"/>
      <w:i/>
      <w:iCs/>
      <w:color w:val="404040"/>
      <w:sz w:val="20"/>
      <w:szCs w:val="20"/>
    </w:rPr>
  </w:style>
  <w:style w:type="table" w:styleId="TableGrid">
    <w:name w:val="Table Grid"/>
    <w:basedOn w:val="TableNormal"/>
    <w:uiPriority w:val="99"/>
    <w:rsid w:val="00A10F6B"/>
    <w:rPr>
      <w:rFonts w:cs="Gill Sans MT"/>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A10F6B"/>
    <w:pPr>
      <w:tabs>
        <w:tab w:val="center" w:pos="4320"/>
        <w:tab w:val="right" w:pos="8640"/>
      </w:tabs>
    </w:pPr>
  </w:style>
  <w:style w:type="character" w:customStyle="1" w:styleId="FooterChar">
    <w:name w:val="Footer Char"/>
    <w:basedOn w:val="DefaultParagraphFont"/>
    <w:link w:val="Footer"/>
    <w:uiPriority w:val="99"/>
    <w:rsid w:val="00A10F6B"/>
  </w:style>
  <w:style w:type="paragraph" w:styleId="NoSpacing">
    <w:name w:val="No Spacing"/>
    <w:basedOn w:val="Normal"/>
    <w:link w:val="NoSpacingChar"/>
    <w:uiPriority w:val="99"/>
    <w:qFormat/>
    <w:rsid w:val="00A10F6B"/>
    <w:pPr>
      <w:spacing w:after="0" w:line="240" w:lineRule="auto"/>
    </w:pPr>
  </w:style>
  <w:style w:type="character" w:customStyle="1" w:styleId="NoSpacingChar">
    <w:name w:val="No Spacing Char"/>
    <w:basedOn w:val="DefaultParagraphFont"/>
    <w:link w:val="NoSpacing"/>
    <w:uiPriority w:val="99"/>
    <w:rsid w:val="00A10F6B"/>
    <w:rPr>
      <w:sz w:val="20"/>
      <w:szCs w:val="20"/>
    </w:rPr>
  </w:style>
  <w:style w:type="paragraph" w:styleId="Closing">
    <w:name w:val="Closing"/>
    <w:basedOn w:val="Normal"/>
    <w:link w:val="ClosingChar"/>
    <w:uiPriority w:val="99"/>
    <w:rsid w:val="00A10F6B"/>
    <w:pPr>
      <w:spacing w:before="240" w:after="0"/>
      <w:ind w:right="4320"/>
    </w:pPr>
    <w:rPr>
      <w:sz w:val="22"/>
      <w:szCs w:val="22"/>
    </w:rPr>
  </w:style>
  <w:style w:type="character" w:customStyle="1" w:styleId="ClosingChar">
    <w:name w:val="Closing Char"/>
    <w:basedOn w:val="DefaultParagraphFont"/>
    <w:link w:val="Closing"/>
    <w:uiPriority w:val="99"/>
    <w:rsid w:val="00A10F6B"/>
  </w:style>
  <w:style w:type="paragraph" w:customStyle="1" w:styleId="Empfngeradresse">
    <w:name w:val="Empfängeradresse"/>
    <w:basedOn w:val="NoSpacing"/>
    <w:link w:val="Empfngeradresszeichen"/>
    <w:uiPriority w:val="99"/>
    <w:rsid w:val="00A10F6B"/>
    <w:pPr>
      <w:spacing w:before="200" w:after="200" w:line="276" w:lineRule="auto"/>
      <w:contextualSpacing/>
    </w:pPr>
    <w:rPr>
      <w:rFonts w:ascii="Bookman Old Style" w:hAnsi="Bookman Old Style" w:cs="Bookman Old Style"/>
      <w:color w:val="9FB8CD"/>
      <w:sz w:val="18"/>
      <w:szCs w:val="18"/>
    </w:rPr>
  </w:style>
  <w:style w:type="paragraph" w:styleId="Salutation">
    <w:name w:val="Salutation"/>
    <w:basedOn w:val="Normal"/>
    <w:next w:val="Normal"/>
    <w:link w:val="SalutationChar"/>
    <w:uiPriority w:val="99"/>
    <w:rsid w:val="00A10F6B"/>
    <w:pPr>
      <w:spacing w:before="400" w:after="320" w:line="240" w:lineRule="auto"/>
    </w:pPr>
    <w:rPr>
      <w:b/>
      <w:bCs/>
      <w:sz w:val="22"/>
      <w:szCs w:val="22"/>
    </w:rPr>
  </w:style>
  <w:style w:type="character" w:customStyle="1" w:styleId="SalutationChar">
    <w:name w:val="Salutation Char"/>
    <w:basedOn w:val="DefaultParagraphFont"/>
    <w:link w:val="Salutation"/>
    <w:uiPriority w:val="99"/>
    <w:rsid w:val="00A10F6B"/>
    <w:rPr>
      <w:b/>
      <w:bCs/>
    </w:rPr>
  </w:style>
  <w:style w:type="paragraph" w:customStyle="1" w:styleId="Absenderadresse">
    <w:name w:val="Absenderadresse"/>
    <w:basedOn w:val="NoSpacing"/>
    <w:link w:val="Absenderadresszeichen"/>
    <w:uiPriority w:val="99"/>
    <w:rsid w:val="00A10F6B"/>
    <w:pPr>
      <w:spacing w:before="200" w:after="200" w:line="276" w:lineRule="auto"/>
      <w:contextualSpacing/>
      <w:jc w:val="right"/>
    </w:pPr>
    <w:rPr>
      <w:rFonts w:ascii="Bookman Old Style" w:hAnsi="Bookman Old Style" w:cs="Bookman Old Style"/>
      <w:color w:val="9FB8CD"/>
      <w:sz w:val="18"/>
      <w:szCs w:val="18"/>
    </w:rPr>
  </w:style>
  <w:style w:type="paragraph" w:customStyle="1" w:styleId="NamedesEmpfngers">
    <w:name w:val="Name des Empfängers"/>
    <w:basedOn w:val="Empfngeradresse"/>
    <w:link w:val="NamenszeichendesEmpfngers"/>
    <w:uiPriority w:val="99"/>
    <w:rsid w:val="00A10F6B"/>
    <w:pPr>
      <w:spacing w:before="80"/>
    </w:pPr>
    <w:rPr>
      <w:b/>
      <w:bCs/>
      <w:color w:val="525A7D"/>
      <w:sz w:val="20"/>
      <w:szCs w:val="20"/>
    </w:rPr>
  </w:style>
  <w:style w:type="paragraph" w:customStyle="1" w:styleId="NamedesAbsenders">
    <w:name w:val="Name des Absenders"/>
    <w:basedOn w:val="Absenderadresse"/>
    <w:link w:val="NamenszeichendesAbsenders"/>
    <w:uiPriority w:val="99"/>
    <w:rsid w:val="00A10F6B"/>
    <w:rPr>
      <w:b/>
      <w:bCs/>
      <w:color w:val="525A7D"/>
      <w:sz w:val="20"/>
      <w:szCs w:val="20"/>
    </w:rPr>
  </w:style>
  <w:style w:type="character" w:customStyle="1" w:styleId="Absenderadresszeichen">
    <w:name w:val="Absenderadresszeichen"/>
    <w:basedOn w:val="NoSpacingChar"/>
    <w:link w:val="Absenderadresse"/>
    <w:uiPriority w:val="99"/>
    <w:rsid w:val="00A10F6B"/>
    <w:rPr>
      <w:rFonts w:ascii="Bookman Old Style" w:hAnsi="Bookman Old Style" w:cs="Bookman Old Style"/>
      <w:color w:val="9FB8CD"/>
      <w:sz w:val="18"/>
      <w:szCs w:val="18"/>
    </w:rPr>
  </w:style>
  <w:style w:type="character" w:customStyle="1" w:styleId="NamenszeichendesAbsenders">
    <w:name w:val="Namenszeichen des Absenders"/>
    <w:basedOn w:val="Absenderadresszeichen"/>
    <w:link w:val="NamedesAbsenders"/>
    <w:uiPriority w:val="99"/>
    <w:rsid w:val="00A10F6B"/>
    <w:rPr>
      <w:b/>
      <w:bCs/>
      <w:color w:val="525A7D"/>
    </w:rPr>
  </w:style>
  <w:style w:type="character" w:customStyle="1" w:styleId="Empfngeradresszeichen">
    <w:name w:val="Empfängeradresszeichen"/>
    <w:basedOn w:val="NoSpacingChar"/>
    <w:link w:val="Empfngeradresse"/>
    <w:uiPriority w:val="99"/>
    <w:rsid w:val="00A10F6B"/>
    <w:rPr>
      <w:rFonts w:ascii="Bookman Old Style" w:hAnsi="Bookman Old Style" w:cs="Bookman Old Style"/>
      <w:color w:val="9FB8CD"/>
      <w:sz w:val="18"/>
      <w:szCs w:val="18"/>
    </w:rPr>
  </w:style>
  <w:style w:type="character" w:customStyle="1" w:styleId="NamenszeichendesEmpfngers">
    <w:name w:val="Namenszeichen des Empfängers"/>
    <w:basedOn w:val="Empfngeradresszeichen"/>
    <w:link w:val="NamedesEmpfngers"/>
    <w:uiPriority w:val="99"/>
    <w:rsid w:val="00A10F6B"/>
    <w:rPr>
      <w:b/>
      <w:bCs/>
      <w:color w:val="525A7D"/>
      <w:sz w:val="20"/>
      <w:szCs w:val="20"/>
    </w:rPr>
  </w:style>
  <w:style w:type="paragraph" w:customStyle="1" w:styleId="NamedesAbsendersbeiSignatur">
    <w:name w:val="Name des Absenders (bei Signatur)"/>
    <w:basedOn w:val="NoSpacing"/>
    <w:uiPriority w:val="99"/>
    <w:rsid w:val="00A10F6B"/>
    <w:pPr>
      <w:pBdr>
        <w:top w:val="single" w:sz="4" w:space="1" w:color="727CA3"/>
      </w:pBdr>
      <w:ind w:right="4320"/>
    </w:pPr>
    <w:rPr>
      <w:b/>
      <w:bCs/>
      <w:color w:val="727CA3"/>
    </w:rPr>
  </w:style>
  <w:style w:type="paragraph" w:styleId="Signature">
    <w:name w:val="Signature"/>
    <w:basedOn w:val="Normal"/>
    <w:link w:val="SignatureChar"/>
    <w:uiPriority w:val="99"/>
    <w:rsid w:val="00A10F6B"/>
    <w:pPr>
      <w:spacing w:after="0" w:line="240" w:lineRule="auto"/>
    </w:pPr>
  </w:style>
  <w:style w:type="character" w:customStyle="1" w:styleId="SignatureChar">
    <w:name w:val="Signature Char"/>
    <w:basedOn w:val="DefaultParagraphFont"/>
    <w:link w:val="Signature"/>
    <w:uiPriority w:val="99"/>
    <w:rsid w:val="00A10F6B"/>
    <w:rPr>
      <w:sz w:val="20"/>
      <w:szCs w:val="20"/>
    </w:rPr>
  </w:style>
  <w:style w:type="paragraph" w:styleId="BalloonText">
    <w:name w:val="Balloon Text"/>
    <w:basedOn w:val="Normal"/>
    <w:link w:val="BalloonTextChar"/>
    <w:uiPriority w:val="99"/>
    <w:semiHidden/>
    <w:rsid w:val="00A10F6B"/>
    <w:rPr>
      <w:rFonts w:ascii="Tahoma" w:hAnsi="Tahoma" w:cs="Tahoma"/>
      <w:sz w:val="16"/>
      <w:szCs w:val="16"/>
    </w:rPr>
  </w:style>
  <w:style w:type="character" w:customStyle="1" w:styleId="BalloonTextChar">
    <w:name w:val="Balloon Text Char"/>
    <w:basedOn w:val="DefaultParagraphFont"/>
    <w:link w:val="BalloonText"/>
    <w:uiPriority w:val="99"/>
    <w:semiHidden/>
    <w:rsid w:val="00A10F6B"/>
    <w:rPr>
      <w:rFonts w:ascii="Tahoma" w:hAnsi="Tahoma" w:cs="Tahoma"/>
      <w:sz w:val="16"/>
      <w:szCs w:val="16"/>
    </w:rPr>
  </w:style>
  <w:style w:type="character" w:styleId="BookTitle">
    <w:name w:val="Book Title"/>
    <w:basedOn w:val="DefaultParagraphFont"/>
    <w:uiPriority w:val="99"/>
    <w:qFormat/>
    <w:rsid w:val="00A10F6B"/>
    <w:rPr>
      <w:i/>
      <w:iCs/>
      <w:smallCaps/>
      <w:spacing w:val="5"/>
    </w:rPr>
  </w:style>
  <w:style w:type="paragraph" w:styleId="Caption">
    <w:name w:val="caption"/>
    <w:basedOn w:val="Normal"/>
    <w:next w:val="Normal"/>
    <w:uiPriority w:val="99"/>
    <w:qFormat/>
    <w:rsid w:val="00A10F6B"/>
    <w:pPr>
      <w:spacing w:line="240" w:lineRule="auto"/>
    </w:pPr>
    <w:rPr>
      <w:b/>
      <w:bCs/>
      <w:color w:val="727CA3"/>
      <w:sz w:val="18"/>
      <w:szCs w:val="18"/>
    </w:rPr>
  </w:style>
  <w:style w:type="character" w:styleId="Emphasis">
    <w:name w:val="Emphasis"/>
    <w:basedOn w:val="DefaultParagraphFont"/>
    <w:uiPriority w:val="99"/>
    <w:qFormat/>
    <w:rsid w:val="00A10F6B"/>
    <w:rPr>
      <w:b/>
      <w:bCs/>
      <w:i/>
      <w:iCs/>
      <w:spacing w:val="10"/>
    </w:rPr>
  </w:style>
  <w:style w:type="paragraph" w:styleId="Header">
    <w:name w:val="header"/>
    <w:basedOn w:val="Normal"/>
    <w:link w:val="HeaderChar"/>
    <w:uiPriority w:val="99"/>
    <w:rsid w:val="00A10F6B"/>
    <w:pPr>
      <w:tabs>
        <w:tab w:val="center" w:pos="4320"/>
        <w:tab w:val="right" w:pos="8640"/>
      </w:tabs>
    </w:pPr>
  </w:style>
  <w:style w:type="character" w:customStyle="1" w:styleId="HeaderChar">
    <w:name w:val="Header Char"/>
    <w:basedOn w:val="DefaultParagraphFont"/>
    <w:link w:val="Header"/>
    <w:uiPriority w:val="99"/>
    <w:rsid w:val="00A10F6B"/>
  </w:style>
  <w:style w:type="character" w:styleId="Hyperlink">
    <w:name w:val="Hyperlink"/>
    <w:basedOn w:val="DefaultParagraphFont"/>
    <w:uiPriority w:val="99"/>
    <w:rsid w:val="00A10F6B"/>
    <w:rPr>
      <w:color w:val="B292CA"/>
      <w:u w:val="single"/>
    </w:rPr>
  </w:style>
  <w:style w:type="character" w:styleId="IntenseEmphasis">
    <w:name w:val="Intense Emphasis"/>
    <w:basedOn w:val="DefaultParagraphFont"/>
    <w:uiPriority w:val="99"/>
    <w:qFormat/>
    <w:rsid w:val="00A10F6B"/>
    <w:rPr>
      <w:b/>
      <w:bCs/>
      <w:i/>
      <w:iCs/>
      <w:smallCaps/>
      <w:color w:val="727CA3"/>
    </w:rPr>
  </w:style>
  <w:style w:type="paragraph" w:styleId="IntenseQuote">
    <w:name w:val="Intense Quote"/>
    <w:basedOn w:val="Normal"/>
    <w:next w:val="Normal"/>
    <w:link w:val="IntenseQuoteChar"/>
    <w:uiPriority w:val="99"/>
    <w:qFormat/>
    <w:rsid w:val="00A10F6B"/>
    <w:pPr>
      <w:pBdr>
        <w:bottom w:val="single" w:sz="4" w:space="4" w:color="727CA3"/>
      </w:pBdr>
      <w:spacing w:before="320" w:after="480"/>
      <w:ind w:left="936" w:right="936"/>
    </w:pPr>
    <w:rPr>
      <w:b/>
      <w:bCs/>
      <w:i/>
      <w:iCs/>
      <w:color w:val="727CA3"/>
      <w:sz w:val="22"/>
      <w:szCs w:val="22"/>
    </w:rPr>
  </w:style>
  <w:style w:type="character" w:customStyle="1" w:styleId="IntenseQuoteChar">
    <w:name w:val="Intense Quote Char"/>
    <w:basedOn w:val="DefaultParagraphFont"/>
    <w:link w:val="IntenseQuote"/>
    <w:uiPriority w:val="99"/>
    <w:rsid w:val="00A10F6B"/>
    <w:rPr>
      <w:b/>
      <w:bCs/>
      <w:i/>
      <w:iCs/>
      <w:color w:val="727CA3"/>
    </w:rPr>
  </w:style>
  <w:style w:type="character" w:styleId="IntenseReference">
    <w:name w:val="Intense Reference"/>
    <w:basedOn w:val="DefaultParagraphFont"/>
    <w:uiPriority w:val="99"/>
    <w:qFormat/>
    <w:rsid w:val="00A10F6B"/>
    <w:rPr>
      <w:smallCaps/>
      <w:spacing w:val="5"/>
      <w:u w:val="single"/>
    </w:rPr>
  </w:style>
  <w:style w:type="table" w:customStyle="1" w:styleId="B2LightShadingAccent2">
    <w:name w:val="B2 Light Shading Accent 2"/>
    <w:uiPriority w:val="99"/>
    <w:rsid w:val="00A10F6B"/>
    <w:rPr>
      <w:rFonts w:ascii="Arial" w:hAnsi="Arial"/>
      <w:color w:val="628BAD"/>
      <w:sz w:val="20"/>
      <w:szCs w:val="20"/>
    </w:rPr>
    <w:tblPr>
      <w:tblStyleRowBandSize w:val="1"/>
      <w:tblStyleColBandSize w:val="1"/>
      <w:tblInd w:w="0" w:type="dxa"/>
      <w:tblBorders>
        <w:top w:val="single" w:sz="8" w:space="0" w:color="9FB8CD"/>
        <w:bottom w:val="single" w:sz="8" w:space="0" w:color="9FB8CD"/>
      </w:tblBorders>
      <w:tblCellMar>
        <w:top w:w="0" w:type="dxa"/>
        <w:left w:w="108" w:type="dxa"/>
        <w:bottom w:w="0" w:type="dxa"/>
        <w:right w:w="108" w:type="dxa"/>
      </w:tblCellMar>
    </w:tblPr>
    <w:tblStylePr w:type="firstRow">
      <w:rPr>
        <w:b/>
        <w:bCs/>
        <w:color w:val="628BAD"/>
      </w:rPr>
      <w:tblPr/>
      <w:tcPr>
        <w:tcBorders>
          <w:top w:val="single" w:sz="8" w:space="0" w:color="9FB8CD"/>
          <w:left w:val="nil"/>
          <w:bottom w:val="single" w:sz="8" w:space="0" w:color="9FB8CD"/>
          <w:right w:val="nil"/>
          <w:insideH w:val="nil"/>
          <w:insideV w:val="nil"/>
        </w:tcBorders>
      </w:tcPr>
    </w:tblStylePr>
    <w:tblStylePr w:type="lastRow">
      <w:rPr>
        <w:b/>
        <w:bCs/>
        <w:color w:val="628BAD"/>
      </w:rPr>
      <w:tblPr/>
      <w:tcPr>
        <w:tcBorders>
          <w:top w:val="single" w:sz="8" w:space="0" w:color="9FB8CD"/>
          <w:left w:val="nil"/>
          <w:bottom w:val="single" w:sz="8" w:space="0" w:color="9FB8CD"/>
          <w:right w:val="nil"/>
          <w:insideH w:val="nil"/>
          <w:insideV w:val="nil"/>
        </w:tcBorders>
      </w:tcPr>
    </w:tblStylePr>
    <w:tblStylePr w:type="firstCol">
      <w:rPr>
        <w:b/>
        <w:bCs/>
        <w:color w:val="628BAD"/>
      </w:rPr>
    </w:tblStylePr>
    <w:tblStylePr w:type="lastCol">
      <w:rPr>
        <w:b/>
        <w:bCs/>
        <w:color w:val="628BAD"/>
      </w:rPr>
    </w:tblStylePr>
    <w:tblStylePr w:type="band1Vert">
      <w:tblPr/>
      <w:tcPr>
        <w:tcBorders>
          <w:top w:val="single" w:sz="8" w:space="0" w:color="9FB8CD"/>
          <w:left w:val="nil"/>
          <w:bottom w:val="single" w:sz="8" w:space="0" w:color="9FB8CD"/>
          <w:right w:val="nil"/>
          <w:insideH w:val="nil"/>
          <w:insideV w:val="nil"/>
        </w:tcBorders>
        <w:shd w:val="clear" w:color="auto" w:fill="E7EDF2"/>
      </w:tcPr>
    </w:tblStylePr>
    <w:tblStylePr w:type="band1Horz">
      <w:tblPr/>
      <w:tcPr>
        <w:tcBorders>
          <w:top w:val="nil"/>
          <w:left w:val="nil"/>
          <w:bottom w:val="nil"/>
          <w:right w:val="nil"/>
          <w:insideH w:val="nil"/>
          <w:insideV w:val="nil"/>
        </w:tcBorders>
        <w:shd w:val="clear" w:color="auto" w:fill="E7EDF2"/>
      </w:tcPr>
    </w:tblStylePr>
  </w:style>
  <w:style w:type="paragraph" w:styleId="ListBullet">
    <w:name w:val="List Bullet"/>
    <w:basedOn w:val="Normal"/>
    <w:uiPriority w:val="99"/>
    <w:rsid w:val="00A10F6B"/>
    <w:pPr>
      <w:numPr>
        <w:numId w:val="16"/>
      </w:numPr>
      <w:spacing w:after="120"/>
      <w:ind w:left="360"/>
      <w:contextualSpacing/>
    </w:pPr>
  </w:style>
  <w:style w:type="paragraph" w:styleId="ListBullet2">
    <w:name w:val="List Bullet 2"/>
    <w:basedOn w:val="Normal"/>
    <w:uiPriority w:val="99"/>
    <w:rsid w:val="00A10F6B"/>
    <w:pPr>
      <w:numPr>
        <w:numId w:val="17"/>
      </w:numPr>
      <w:spacing w:after="120"/>
      <w:ind w:left="720"/>
      <w:contextualSpacing/>
    </w:pPr>
  </w:style>
  <w:style w:type="paragraph" w:styleId="ListBullet3">
    <w:name w:val="List Bullet 3"/>
    <w:basedOn w:val="Normal"/>
    <w:uiPriority w:val="99"/>
    <w:rsid w:val="00A10F6B"/>
    <w:pPr>
      <w:numPr>
        <w:numId w:val="18"/>
      </w:numPr>
      <w:spacing w:after="120"/>
      <w:ind w:left="1080"/>
      <w:contextualSpacing/>
    </w:pPr>
  </w:style>
  <w:style w:type="paragraph" w:styleId="ListBullet4">
    <w:name w:val="List Bullet 4"/>
    <w:basedOn w:val="Normal"/>
    <w:uiPriority w:val="99"/>
    <w:semiHidden/>
    <w:rsid w:val="00A10F6B"/>
    <w:pPr>
      <w:numPr>
        <w:numId w:val="14"/>
      </w:numPr>
      <w:spacing w:after="120"/>
      <w:ind w:left="1440"/>
      <w:contextualSpacing/>
    </w:pPr>
  </w:style>
  <w:style w:type="paragraph" w:styleId="ListBullet5">
    <w:name w:val="List Bullet 5"/>
    <w:basedOn w:val="Normal"/>
    <w:uiPriority w:val="99"/>
    <w:semiHidden/>
    <w:rsid w:val="00A10F6B"/>
    <w:pPr>
      <w:numPr>
        <w:numId w:val="15"/>
      </w:numPr>
      <w:spacing w:after="120"/>
      <w:ind w:left="1800"/>
      <w:contextualSpacing/>
    </w:pPr>
  </w:style>
  <w:style w:type="paragraph" w:styleId="Quote">
    <w:name w:val="Quote"/>
    <w:basedOn w:val="Normal"/>
    <w:next w:val="Normal"/>
    <w:link w:val="QuoteChar"/>
    <w:uiPriority w:val="99"/>
    <w:qFormat/>
    <w:rsid w:val="00A10F6B"/>
    <w:rPr>
      <w:i/>
      <w:iCs/>
      <w:color w:val="000000"/>
      <w:sz w:val="22"/>
      <w:szCs w:val="22"/>
    </w:rPr>
  </w:style>
  <w:style w:type="character" w:customStyle="1" w:styleId="QuoteChar">
    <w:name w:val="Quote Char"/>
    <w:basedOn w:val="DefaultParagraphFont"/>
    <w:link w:val="Quote"/>
    <w:uiPriority w:val="99"/>
    <w:rsid w:val="00A10F6B"/>
    <w:rPr>
      <w:i/>
      <w:iCs/>
      <w:color w:val="000000"/>
    </w:rPr>
  </w:style>
  <w:style w:type="character" w:styleId="Strong">
    <w:name w:val="Strong"/>
    <w:basedOn w:val="DefaultParagraphFont"/>
    <w:uiPriority w:val="99"/>
    <w:qFormat/>
    <w:rsid w:val="00A10F6B"/>
    <w:rPr>
      <w:b/>
      <w:bCs/>
    </w:rPr>
  </w:style>
  <w:style w:type="paragraph" w:styleId="Subtitle">
    <w:name w:val="Subtitle"/>
    <w:basedOn w:val="Normal"/>
    <w:link w:val="SubtitleChar"/>
    <w:uiPriority w:val="99"/>
    <w:qFormat/>
    <w:rsid w:val="00A10F6B"/>
    <w:pPr>
      <w:numPr>
        <w:ilvl w:val="1"/>
      </w:numPr>
    </w:pPr>
    <w:rPr>
      <w:rFonts w:ascii="Bookman Old Style" w:eastAsia="HGMinchoE" w:hAnsi="Bookman Old Style" w:cs="Bookman Old Style"/>
      <w:i/>
      <w:iCs/>
      <w:color w:val="727CA3"/>
      <w:spacing w:val="15"/>
      <w:sz w:val="24"/>
      <w:szCs w:val="24"/>
    </w:rPr>
  </w:style>
  <w:style w:type="character" w:customStyle="1" w:styleId="SubtitleChar">
    <w:name w:val="Subtitle Char"/>
    <w:basedOn w:val="DefaultParagraphFont"/>
    <w:link w:val="Subtitle"/>
    <w:uiPriority w:val="99"/>
    <w:semiHidden/>
    <w:rsid w:val="00A10F6B"/>
    <w:rPr>
      <w:rFonts w:ascii="Bookman Old Style" w:eastAsia="HGMinchoE" w:hAnsi="Bookman Old Style" w:cs="Bookman Old Style"/>
      <w:i/>
      <w:iCs/>
      <w:color w:val="727CA3"/>
      <w:spacing w:val="15"/>
      <w:sz w:val="24"/>
      <w:szCs w:val="24"/>
    </w:rPr>
  </w:style>
  <w:style w:type="character" w:styleId="SubtleEmphasis">
    <w:name w:val="Subtle Emphasis"/>
    <w:basedOn w:val="DefaultParagraphFont"/>
    <w:uiPriority w:val="99"/>
    <w:qFormat/>
    <w:rsid w:val="00A10F6B"/>
    <w:rPr>
      <w:i/>
      <w:iCs/>
    </w:rPr>
  </w:style>
  <w:style w:type="character" w:styleId="SubtleReference">
    <w:name w:val="Subtle Reference"/>
    <w:basedOn w:val="DefaultParagraphFont"/>
    <w:uiPriority w:val="99"/>
    <w:qFormat/>
    <w:rsid w:val="00A10F6B"/>
    <w:rPr>
      <w:smallCaps/>
    </w:rPr>
  </w:style>
  <w:style w:type="paragraph" w:styleId="Title">
    <w:name w:val="Title"/>
    <w:basedOn w:val="Normal"/>
    <w:link w:val="TitleChar"/>
    <w:uiPriority w:val="99"/>
    <w:qFormat/>
    <w:rsid w:val="00A10F6B"/>
    <w:pPr>
      <w:pBdr>
        <w:bottom w:val="single" w:sz="8" w:space="4" w:color="727CA3"/>
      </w:pBdr>
      <w:spacing w:after="300" w:line="240" w:lineRule="auto"/>
      <w:contextualSpacing/>
    </w:pPr>
    <w:rPr>
      <w:rFonts w:ascii="Bookman Old Style" w:eastAsia="HGMinchoE" w:hAnsi="Bookman Old Style" w:cs="Bookman Old Style"/>
      <w:color w:val="383842"/>
      <w:spacing w:val="5"/>
      <w:kern w:val="28"/>
      <w:sz w:val="52"/>
      <w:szCs w:val="52"/>
    </w:rPr>
  </w:style>
  <w:style w:type="character" w:customStyle="1" w:styleId="TitleChar">
    <w:name w:val="Title Char"/>
    <w:basedOn w:val="DefaultParagraphFont"/>
    <w:link w:val="Title"/>
    <w:uiPriority w:val="99"/>
    <w:semiHidden/>
    <w:rsid w:val="00A10F6B"/>
    <w:rPr>
      <w:rFonts w:ascii="Bookman Old Style" w:eastAsia="HGMinchoE" w:hAnsi="Bookman Old Style" w:cs="Bookman Old Style"/>
      <w:color w:val="383842"/>
      <w:spacing w:val="5"/>
      <w:kern w:val="28"/>
      <w:sz w:val="52"/>
      <w:szCs w:val="52"/>
    </w:rPr>
  </w:style>
  <w:style w:type="paragraph" w:styleId="TOC1">
    <w:name w:val="toc 1"/>
    <w:basedOn w:val="Normal"/>
    <w:next w:val="Normal"/>
    <w:autoRedefine/>
    <w:uiPriority w:val="99"/>
    <w:semiHidden/>
    <w:rsid w:val="00A10F6B"/>
    <w:pPr>
      <w:tabs>
        <w:tab w:val="right" w:leader="dot" w:pos="8630"/>
      </w:tabs>
      <w:spacing w:after="40" w:line="240" w:lineRule="auto"/>
    </w:pPr>
    <w:rPr>
      <w:smallCaps/>
      <w:noProof/>
      <w:color w:val="9FB8CD"/>
    </w:rPr>
  </w:style>
  <w:style w:type="paragraph" w:styleId="TOC2">
    <w:name w:val="toc 2"/>
    <w:basedOn w:val="Normal"/>
    <w:next w:val="Normal"/>
    <w:autoRedefine/>
    <w:uiPriority w:val="99"/>
    <w:semiHidden/>
    <w:rsid w:val="00A10F6B"/>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rsid w:val="00A10F6B"/>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rsid w:val="00A10F6B"/>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rsid w:val="00A10F6B"/>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rsid w:val="00A10F6B"/>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rsid w:val="00A10F6B"/>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rsid w:val="00A10F6B"/>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rsid w:val="00A10F6B"/>
    <w:pPr>
      <w:tabs>
        <w:tab w:val="right" w:leader="dot" w:pos="8630"/>
      </w:tabs>
      <w:spacing w:after="40" w:line="240" w:lineRule="auto"/>
      <w:ind w:left="1760"/>
    </w:pPr>
    <w:rPr>
      <w:smallCaps/>
      <w:noProof/>
    </w:rPr>
  </w:style>
  <w:style w:type="paragraph" w:customStyle="1" w:styleId="Kopfzeile-Links">
    <w:name w:val="Kopfzeile - Links"/>
    <w:basedOn w:val="Header"/>
    <w:uiPriority w:val="99"/>
    <w:semiHidden/>
    <w:rsid w:val="00A10F6B"/>
    <w:pPr>
      <w:pBdr>
        <w:bottom w:val="dashed" w:sz="4" w:space="18" w:color="7F7F7F"/>
      </w:pBdr>
      <w:spacing w:line="396" w:lineRule="auto"/>
    </w:pPr>
    <w:rPr>
      <w:color w:val="7F7F7F"/>
    </w:rPr>
  </w:style>
  <w:style w:type="paragraph" w:customStyle="1" w:styleId="Fuzeile-Links">
    <w:name w:val="Fußzeile - Links"/>
    <w:basedOn w:val="Normal"/>
    <w:next w:val="Normal"/>
    <w:uiPriority w:val="99"/>
    <w:semiHidden/>
    <w:rsid w:val="00A10F6B"/>
    <w:pPr>
      <w:pBdr>
        <w:top w:val="dashed" w:sz="4" w:space="18" w:color="7F7F7F"/>
      </w:pBdr>
      <w:tabs>
        <w:tab w:val="center" w:pos="4320"/>
        <w:tab w:val="right" w:pos="8640"/>
      </w:tabs>
    </w:pPr>
    <w:rPr>
      <w:color w:val="7F7F7F"/>
    </w:rPr>
  </w:style>
  <w:style w:type="paragraph" w:customStyle="1" w:styleId="Fuzeile-Rechts">
    <w:name w:val="Fußzeile - Rechts"/>
    <w:basedOn w:val="Footer"/>
    <w:uiPriority w:val="99"/>
    <w:rsid w:val="00A10F6B"/>
    <w:pPr>
      <w:pBdr>
        <w:top w:val="dashed" w:sz="4" w:space="18" w:color="7F7F7F"/>
      </w:pBdr>
      <w:jc w:val="right"/>
    </w:pPr>
    <w:rPr>
      <w:color w:val="7F7F7F"/>
    </w:rPr>
  </w:style>
  <w:style w:type="paragraph" w:customStyle="1" w:styleId="Kopfzeile-Rechts">
    <w:name w:val="Kopfzeile - Rechts"/>
    <w:basedOn w:val="Header"/>
    <w:uiPriority w:val="99"/>
    <w:rsid w:val="00A10F6B"/>
    <w:pPr>
      <w:pBdr>
        <w:bottom w:val="dashed" w:sz="4" w:space="18" w:color="7F7F7F"/>
      </w:pBdr>
      <w:jc w:val="right"/>
    </w:pPr>
    <w:rPr>
      <w:color w:val="7F7F7F"/>
    </w:rPr>
  </w:style>
  <w:style w:type="character" w:styleId="PlaceholderText">
    <w:name w:val="Placeholder Text"/>
    <w:basedOn w:val="DefaultParagraphFont"/>
    <w:uiPriority w:val="99"/>
    <w:rsid w:val="00A10F6B"/>
    <w:rPr>
      <w:color w:val="808080"/>
    </w:rPr>
  </w:style>
  <w:style w:type="paragraph" w:styleId="ListParagraph">
    <w:name w:val="List Paragraph"/>
    <w:basedOn w:val="Normal"/>
    <w:uiPriority w:val="99"/>
    <w:qFormat/>
    <w:rsid w:val="00080E68"/>
    <w:pPr>
      <w:ind w:left="720"/>
      <w:contextualSpacing/>
    </w:pPr>
  </w:style>
</w:styles>
</file>

<file path=word/webSettings.xml><?xml version="1.0" encoding="utf-8"?>
<w:webSettings xmlns:r="http://schemas.openxmlformats.org/officeDocument/2006/relationships" xmlns:w="http://schemas.openxmlformats.org/wordprocessingml/2006/main">
  <w:divs>
    <w:div w:id="2221061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AppData\Roaming\Microsoft\Templates\Origin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OriginLetter</Template>
  <TotalTime>0</TotalTime>
  <Pages>2</Pages>
  <Words>348</Words>
  <Characters>2199</Characters>
  <Application>Microsoft Office Outlook</Application>
  <DocSecurity>0</DocSecurity>
  <Lines>0</Lines>
  <Paragraphs>0</Paragraphs>
  <ScaleCrop>false</ScaleCrop>
  <Company>V-Day Europe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 Heisecke</dc:creator>
  <cp:keywords/>
  <dc:description/>
  <cp:lastModifiedBy>neu</cp:lastModifiedBy>
  <cp:revision>2</cp:revision>
  <cp:lastPrinted>2013-01-27T11:00:00Z</cp:lastPrinted>
  <dcterms:created xsi:type="dcterms:W3CDTF">2013-02-06T10:06:00Z</dcterms:created>
  <dcterms:modified xsi:type="dcterms:W3CDTF">2013-02-06T10:06:00Z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TC017730809991</vt:lpwstr>
  </property>
</Properties>
</file>